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8E0D88" w:rsidP="008E0D88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E0D88" w:rsidRPr="008E0D88" w:rsidRDefault="008E0D88" w:rsidP="008E0D88">
      <w:pPr>
        <w:spacing w:after="0" w:line="240" w:lineRule="auto"/>
        <w:jc w:val="center"/>
        <w:rPr>
          <w:caps/>
          <w:sz w:val="28"/>
          <w:szCs w:val="28"/>
        </w:rPr>
      </w:pPr>
      <w:r w:rsidRPr="008E0D88">
        <w:rPr>
          <w:caps/>
          <w:sz w:val="28"/>
          <w:szCs w:val="28"/>
        </w:rPr>
        <w:t xml:space="preserve">МИНИСТЕРСТВО НАУКИ И ВЫСШЕГО ОБРАЗОВАНИЯ </w:t>
      </w:r>
    </w:p>
    <w:p w:rsidR="0045334C" w:rsidRPr="00D26D44" w:rsidRDefault="008E0D88" w:rsidP="008E0D88">
      <w:pPr>
        <w:spacing w:after="0" w:line="240" w:lineRule="auto"/>
        <w:jc w:val="center"/>
        <w:rPr>
          <w:caps/>
          <w:sz w:val="28"/>
          <w:szCs w:val="28"/>
        </w:rPr>
      </w:pPr>
      <w:r w:rsidRPr="008E0D88">
        <w:rPr>
          <w:caps/>
          <w:sz w:val="28"/>
          <w:szCs w:val="28"/>
        </w:rPr>
        <w:t>РОССИЙСКОЙ ФЕДЕРАЦИИ</w:t>
      </w: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8E0D88">
        <w:rPr>
          <w:caps/>
          <w:sz w:val="28"/>
          <w:szCs w:val="28"/>
        </w:rPr>
        <w:t xml:space="preserve"> </w:t>
      </w:r>
      <w:r w:rsidR="008E0D88" w:rsidRPr="008E0D88">
        <w:rPr>
          <w:caps/>
          <w:sz w:val="28"/>
          <w:szCs w:val="28"/>
        </w:rPr>
        <w:t>ИМЕНИ В.Ф. УТКИНА</w:t>
      </w: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852120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Pr="00C34190" w:rsidRDefault="0045334C" w:rsidP="008E0D88">
      <w:pPr>
        <w:autoSpaceDE w:val="0"/>
        <w:spacing w:after="0" w:line="240" w:lineRule="auto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8E0D88" w:rsidRPr="00BB1738" w:rsidRDefault="00AB1A7D" w:rsidP="008E0D88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8E0D88">
        <w:rPr>
          <w:b/>
          <w:sz w:val="28"/>
          <w:szCs w:val="28"/>
        </w:rPr>
        <w:t>Методы проектирования и моделирования</w:t>
      </w:r>
      <w:r w:rsidR="00BB1738" w:rsidRPr="00BB1738">
        <w:rPr>
          <w:b/>
          <w:sz w:val="28"/>
          <w:szCs w:val="28"/>
        </w:rPr>
        <w:t xml:space="preserve"> </w:t>
      </w:r>
    </w:p>
    <w:p w:rsidR="00AB1A7D" w:rsidRPr="00161C5A" w:rsidRDefault="00BB1738" w:rsidP="00BB1738">
      <w:pPr>
        <w:jc w:val="center"/>
        <w:rPr>
          <w:b/>
          <w:sz w:val="28"/>
          <w:szCs w:val="28"/>
        </w:rPr>
      </w:pPr>
      <w:r w:rsidRPr="00BB1738">
        <w:rPr>
          <w:b/>
          <w:sz w:val="28"/>
          <w:szCs w:val="28"/>
        </w:rPr>
        <w:t>т</w:t>
      </w:r>
      <w:r w:rsidR="008E0D88">
        <w:rPr>
          <w:b/>
          <w:sz w:val="28"/>
          <w:szCs w:val="28"/>
        </w:rPr>
        <w:t>елекоммуникационных сетей</w:t>
      </w:r>
      <w:r w:rsidR="00AB1A7D" w:rsidRPr="00161C5A">
        <w:rPr>
          <w:b/>
          <w:sz w:val="28"/>
          <w:szCs w:val="28"/>
        </w:rPr>
        <w:t>»</w:t>
      </w:r>
      <w:r w:rsidR="00AB1A7D"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852120" w:rsidRDefault="008E0D88" w:rsidP="008E0D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714962" w:rsidRDefault="008E0D88" w:rsidP="00714962">
      <w:pPr>
        <w:jc w:val="center"/>
        <w:rPr>
          <w:sz w:val="28"/>
        </w:rPr>
      </w:pPr>
      <w:r>
        <w:rPr>
          <w:sz w:val="28"/>
        </w:rPr>
        <w:t>11.04.02 «Инфо</w:t>
      </w:r>
      <w:r w:rsidR="00714962">
        <w:rPr>
          <w:sz w:val="28"/>
        </w:rPr>
        <w:t>коммуникационные технологии и системы связи»</w:t>
      </w:r>
    </w:p>
    <w:p w:rsidR="008E0D88" w:rsidRDefault="008E0D88" w:rsidP="00714962">
      <w:pPr>
        <w:jc w:val="center"/>
        <w:rPr>
          <w:sz w:val="28"/>
        </w:rPr>
      </w:pPr>
    </w:p>
    <w:p w:rsidR="00852120" w:rsidRPr="008E0D88" w:rsidRDefault="00852120" w:rsidP="008E0D88">
      <w:pPr>
        <w:widowControl w:val="0"/>
        <w:spacing w:line="276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</w:rPr>
        <w:t>ОПОП академическо</w:t>
      </w:r>
      <w:r w:rsidR="00B860F4">
        <w:rPr>
          <w:kern w:val="1"/>
          <w:sz w:val="28"/>
        </w:rPr>
        <w:t>й</w:t>
      </w:r>
      <w:r>
        <w:rPr>
          <w:kern w:val="1"/>
          <w:sz w:val="28"/>
        </w:rPr>
        <w:t xml:space="preserve"> </w:t>
      </w:r>
      <w:r w:rsidR="00B860F4">
        <w:rPr>
          <w:kern w:val="1"/>
          <w:sz w:val="28"/>
        </w:rPr>
        <w:t>магистратуры</w:t>
      </w:r>
    </w:p>
    <w:p w:rsidR="00D44837" w:rsidRDefault="00D44837" w:rsidP="008E0D88">
      <w:pPr>
        <w:spacing w:line="276" w:lineRule="auto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0D88">
        <w:rPr>
          <w:sz w:val="28"/>
          <w:szCs w:val="28"/>
        </w:rPr>
        <w:t>Сети, системы и устройства телекоммуникаций</w:t>
      </w:r>
      <w:r>
        <w:rPr>
          <w:sz w:val="28"/>
          <w:szCs w:val="28"/>
        </w:rPr>
        <w:t>»</w:t>
      </w:r>
    </w:p>
    <w:p w:rsidR="00852120" w:rsidRPr="00E814C2" w:rsidRDefault="00852120" w:rsidP="00852120">
      <w:pPr>
        <w:ind w:left="360" w:hanging="360"/>
        <w:rPr>
          <w:bCs/>
          <w:sz w:val="28"/>
          <w:szCs w:val="28"/>
        </w:rPr>
      </w:pPr>
    </w:p>
    <w:p w:rsidR="00852120" w:rsidRPr="00E35137" w:rsidRDefault="00852120" w:rsidP="00852120">
      <w:pPr>
        <w:spacing w:line="312" w:lineRule="auto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  <w:r w:rsidRPr="00E35137">
        <w:rPr>
          <w:sz w:val="28"/>
          <w:szCs w:val="28"/>
        </w:rPr>
        <w:t xml:space="preserve"> выпускника –</w:t>
      </w:r>
      <w:r>
        <w:rPr>
          <w:sz w:val="28"/>
          <w:szCs w:val="28"/>
        </w:rPr>
        <w:t xml:space="preserve"> </w:t>
      </w:r>
      <w:r w:rsidR="00B860F4">
        <w:rPr>
          <w:sz w:val="28"/>
          <w:szCs w:val="28"/>
        </w:rPr>
        <w:t>магистр</w:t>
      </w:r>
    </w:p>
    <w:p w:rsidR="00852120" w:rsidRPr="00E35137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  <w:r w:rsidR="00B860F4">
        <w:rPr>
          <w:sz w:val="28"/>
          <w:szCs w:val="28"/>
        </w:rPr>
        <w:t>,</w:t>
      </w:r>
      <w:r w:rsidR="008E0D88">
        <w:rPr>
          <w:sz w:val="28"/>
          <w:szCs w:val="28"/>
        </w:rPr>
        <w:t xml:space="preserve"> очно-заочная,</w:t>
      </w:r>
      <w:r w:rsidR="00B860F4">
        <w:rPr>
          <w:sz w:val="28"/>
          <w:szCs w:val="28"/>
        </w:rPr>
        <w:t xml:space="preserve"> заочная</w:t>
      </w:r>
    </w:p>
    <w:p w:rsidR="008E0D88" w:rsidRDefault="008E0D88" w:rsidP="00DC78C4">
      <w:pPr>
        <w:jc w:val="center"/>
        <w:rPr>
          <w:kern w:val="1"/>
          <w:sz w:val="28"/>
          <w:szCs w:val="28"/>
        </w:rPr>
      </w:pPr>
    </w:p>
    <w:p w:rsidR="000F24D7" w:rsidRDefault="000F24D7" w:rsidP="00DC78C4">
      <w:pPr>
        <w:jc w:val="center"/>
        <w:rPr>
          <w:kern w:val="1"/>
          <w:sz w:val="28"/>
          <w:szCs w:val="28"/>
        </w:rPr>
      </w:pPr>
    </w:p>
    <w:p w:rsidR="000F24D7" w:rsidRDefault="000F24D7" w:rsidP="00DC78C4">
      <w:pPr>
        <w:jc w:val="center"/>
        <w:rPr>
          <w:kern w:val="1"/>
          <w:sz w:val="28"/>
          <w:szCs w:val="28"/>
        </w:rPr>
      </w:pPr>
    </w:p>
    <w:p w:rsidR="00DC78C4" w:rsidRDefault="008E0D88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202</w:t>
      </w:r>
      <w:r w:rsidR="00470CE3">
        <w:rPr>
          <w:kern w:val="1"/>
          <w:sz w:val="28"/>
          <w:szCs w:val="28"/>
        </w:rPr>
        <w:t>3</w:t>
      </w:r>
      <w:bookmarkStart w:id="0" w:name="_GoBack"/>
      <w:bookmarkEnd w:id="0"/>
      <w:r w:rsidR="00DC78C4">
        <w:rPr>
          <w:kern w:val="1"/>
          <w:sz w:val="28"/>
          <w:szCs w:val="28"/>
        </w:rPr>
        <w:t xml:space="preserve"> г.</w:t>
      </w:r>
    </w:p>
    <w:p w:rsidR="00AB1A7D" w:rsidRPr="00835168" w:rsidRDefault="0045334C" w:rsidP="00835168">
      <w:pPr>
        <w:pStyle w:val="afffb"/>
        <w:rPr>
          <w:rStyle w:val="aa"/>
          <w:b w:val="0"/>
          <w:i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a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обучающимися дисциплины</w:t>
      </w:r>
      <w:r w:rsidR="00EF5902" w:rsidRPr="00EF5902">
        <w:rPr>
          <w:rStyle w:val="aa"/>
          <w:b w:val="0"/>
          <w:i w:val="0"/>
          <w:sz w:val="24"/>
        </w:rPr>
        <w:t xml:space="preserve"> «</w:t>
      </w:r>
      <w:r w:rsidR="00835168" w:rsidRPr="00835168">
        <w:rPr>
          <w:rStyle w:val="aa"/>
          <w:b w:val="0"/>
          <w:i w:val="0"/>
          <w:sz w:val="24"/>
        </w:rPr>
        <w:t>Проектирование цифровых многоканальных телекоммуникационных систем</w:t>
      </w:r>
      <w:r w:rsidR="00EF5902" w:rsidRPr="00EF5902">
        <w:rPr>
          <w:rStyle w:val="aa"/>
          <w:b w:val="0"/>
          <w:i w:val="0"/>
          <w:sz w:val="24"/>
        </w:rPr>
        <w:t xml:space="preserve">» </w:t>
      </w:r>
      <w:r w:rsidR="00AB1A7D" w:rsidRPr="00E46845">
        <w:rPr>
          <w:rStyle w:val="aa"/>
          <w:b w:val="0"/>
          <w:i w:val="0"/>
          <w:sz w:val="24"/>
        </w:rPr>
        <w:t>как части основной образовательной программы.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8"/>
        <w:widowControl w:val="0"/>
        <w:ind w:firstLine="709"/>
        <w:jc w:val="both"/>
        <w:rPr>
          <w:rStyle w:val="aa"/>
          <w:b w:val="0"/>
          <w:i w:val="0"/>
          <w:sz w:val="24"/>
        </w:rPr>
      </w:pPr>
      <w:r w:rsidRPr="00E46845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="001734DB" w:rsidRPr="001734DB">
        <w:rPr>
          <w:rStyle w:val="aa"/>
          <w:b w:val="0"/>
          <w:i w:val="0"/>
          <w:sz w:val="24"/>
        </w:rPr>
        <w:t>«</w:t>
      </w:r>
      <w:r w:rsidR="00835168" w:rsidRPr="00835168">
        <w:rPr>
          <w:rStyle w:val="aa"/>
          <w:b w:val="0"/>
          <w:i w:val="0"/>
          <w:sz w:val="24"/>
        </w:rPr>
        <w:t>Проектирование цифровых многоканальных телекоммуникационных систем</w:t>
      </w:r>
      <w:r w:rsidR="001734DB" w:rsidRPr="001734DB">
        <w:rPr>
          <w:rStyle w:val="aa"/>
          <w:b w:val="0"/>
          <w:i w:val="0"/>
          <w:sz w:val="24"/>
        </w:rPr>
        <w:t>»</w:t>
      </w:r>
      <w:r w:rsidR="001734DB">
        <w:rPr>
          <w:rStyle w:val="aa"/>
          <w:b w:val="0"/>
          <w:i w:val="0"/>
          <w:sz w:val="24"/>
        </w:rPr>
        <w:t xml:space="preserve"> </w:t>
      </w:r>
      <w:r w:rsidRPr="00E46845">
        <w:rPr>
          <w:rStyle w:val="aa"/>
          <w:b w:val="0"/>
          <w:i w:val="0"/>
          <w:sz w:val="24"/>
        </w:rPr>
        <w:t xml:space="preserve">обучающиеся в конце учебного семестра проходят промежуточную аттестации. Форма проведения аттестации – экзамен 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DF0785" w:rsidRDefault="00DF0785" w:rsidP="00DF0785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В экзаменационный билет включаются </w:t>
      </w:r>
      <w:r>
        <w:rPr>
          <w:rStyle w:val="aa"/>
          <w:color w:val="000000"/>
          <w:szCs w:val="24"/>
        </w:rPr>
        <w:t xml:space="preserve">как правило </w:t>
      </w:r>
      <w:r w:rsidRPr="00E46845">
        <w:rPr>
          <w:rStyle w:val="aa"/>
          <w:color w:val="000000"/>
          <w:szCs w:val="24"/>
        </w:rPr>
        <w:t>два теоретических вопроса по темам дисциплины</w:t>
      </w:r>
      <w:r>
        <w:rPr>
          <w:rStyle w:val="aa"/>
          <w:color w:val="000000"/>
          <w:szCs w:val="24"/>
        </w:rPr>
        <w:t>.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AB1A7D" w:rsidRPr="00650591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650591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p w:rsidR="00AB1A7D" w:rsidRPr="001B348A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3406"/>
        <w:gridCol w:w="2766"/>
        <w:gridCol w:w="2766"/>
      </w:tblGrid>
      <w:tr w:rsidR="00AB1A7D" w:rsidRPr="001B348A" w:rsidTr="00AB1A7D">
        <w:trPr>
          <w:cantSplit/>
          <w:trHeight w:val="81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1B348A" w:rsidRDefault="00AB1A7D" w:rsidP="00AB1A7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№ п/п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1B348A" w:rsidRDefault="00AB1A7D" w:rsidP="00AB1A7D">
            <w:pPr>
              <w:pStyle w:val="a8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AB1A7D" w:rsidRPr="001B348A" w:rsidRDefault="00AB1A7D" w:rsidP="00AB1A7D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AB1A7D" w:rsidRPr="00550DEB" w:rsidRDefault="00AB1A7D" w:rsidP="00AB1A7D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1B348A" w:rsidRDefault="00AB1A7D" w:rsidP="00AB1A7D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AB1A7D" w:rsidRPr="001B348A" w:rsidRDefault="00AB1A7D" w:rsidP="00AB1A7D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7D" w:rsidRPr="001B348A" w:rsidRDefault="00AB1A7D" w:rsidP="00AB1A7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AB1A7D" w:rsidRPr="001B348A" w:rsidTr="00AB1A7D">
        <w:trPr>
          <w:trHeight w:val="19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1B348A" w:rsidRDefault="00AB1A7D" w:rsidP="00AB1A7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1B348A" w:rsidRDefault="00AB1A7D" w:rsidP="00AB1A7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1B348A" w:rsidRDefault="00AB1A7D" w:rsidP="00AB1A7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B348A">
              <w:rPr>
                <w:szCs w:val="24"/>
                <w:lang w:val="en-US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7D" w:rsidRPr="001B348A" w:rsidRDefault="00AB1A7D" w:rsidP="00AB1A7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B348A">
              <w:rPr>
                <w:szCs w:val="24"/>
                <w:lang w:val="en-US"/>
              </w:rPr>
              <w:t>4</w:t>
            </w:r>
          </w:p>
        </w:tc>
      </w:tr>
      <w:tr w:rsidR="00AB1A7D" w:rsidRPr="00711297" w:rsidTr="00AB1A7D">
        <w:trPr>
          <w:trHeight w:val="202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7D" w:rsidRPr="00711297" w:rsidRDefault="00AB1A7D" w:rsidP="00AB1A7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AB1A7D" w:rsidRPr="00711297" w:rsidTr="00AB1A7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711297" w:rsidRDefault="00AB1A7D" w:rsidP="00AB1A7D">
            <w:pPr>
              <w:suppressAutoHyphens/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711297">
              <w:rPr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7D" w:rsidRPr="009945D4" w:rsidRDefault="00835168" w:rsidP="0057077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835168">
              <w:rPr>
                <w:szCs w:val="24"/>
              </w:rPr>
              <w:t>Аппаратура ЦСП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A7D" w:rsidRPr="00711297" w:rsidRDefault="000F24D7" w:rsidP="00D4483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УК-1.1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7D" w:rsidRPr="00711297" w:rsidRDefault="00AB1A7D" w:rsidP="00AB1A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0824E9" w:rsidRPr="00711297" w:rsidTr="00AB1A7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4E9" w:rsidRPr="00711297" w:rsidRDefault="000824E9" w:rsidP="00AB1A7D">
            <w:pPr>
              <w:suppressAutoHyphens/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711297">
              <w:rPr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4E9" w:rsidRPr="009945D4" w:rsidRDefault="00835168" w:rsidP="00570775">
            <w:pPr>
              <w:pStyle w:val="ac"/>
              <w:widowControl/>
              <w:numPr>
                <w:ilvl w:val="0"/>
                <w:numId w:val="13"/>
              </w:numPr>
              <w:tabs>
                <w:tab w:val="clear" w:pos="0"/>
                <w:tab w:val="clear" w:pos="4677"/>
                <w:tab w:val="clear" w:pos="9355"/>
                <w:tab w:val="center" w:pos="4153"/>
                <w:tab w:val="right" w:pos="8306"/>
              </w:tabs>
              <w:ind w:left="0" w:firstLine="0"/>
              <w:rPr>
                <w:sz w:val="24"/>
                <w:szCs w:val="24"/>
              </w:rPr>
            </w:pPr>
            <w:r w:rsidRPr="00835168">
              <w:rPr>
                <w:sz w:val="24"/>
                <w:szCs w:val="24"/>
              </w:rPr>
              <w:t>Линейный тракт ЦСП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4E9" w:rsidRPr="00711297" w:rsidRDefault="000F24D7" w:rsidP="00D0771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УК-1.1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E9" w:rsidRPr="00711297" w:rsidRDefault="000824E9" w:rsidP="00AB1A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835168" w:rsidRPr="00711297" w:rsidTr="00AB1A7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68" w:rsidRPr="00711297" w:rsidRDefault="00835168" w:rsidP="00AB1A7D">
            <w:pPr>
              <w:suppressAutoHyphens/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68" w:rsidRPr="00835168" w:rsidRDefault="00835168" w:rsidP="00570775">
            <w:pPr>
              <w:pStyle w:val="ac"/>
              <w:widowControl/>
              <w:numPr>
                <w:ilvl w:val="0"/>
                <w:numId w:val="13"/>
              </w:numPr>
              <w:tabs>
                <w:tab w:val="clear" w:pos="0"/>
                <w:tab w:val="clear" w:pos="4677"/>
                <w:tab w:val="clear" w:pos="9355"/>
                <w:tab w:val="center" w:pos="4153"/>
                <w:tab w:val="right" w:pos="8306"/>
              </w:tabs>
              <w:ind w:left="0" w:firstLine="0"/>
              <w:rPr>
                <w:sz w:val="24"/>
                <w:szCs w:val="24"/>
              </w:rPr>
            </w:pPr>
            <w:r w:rsidRPr="00835168">
              <w:rPr>
                <w:sz w:val="24"/>
                <w:szCs w:val="24"/>
              </w:rPr>
              <w:t>Типовые цифровые системы передачи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68" w:rsidRPr="00711297" w:rsidRDefault="000F24D7" w:rsidP="00D0771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УК-1.1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168" w:rsidRPr="00711297" w:rsidRDefault="00835168" w:rsidP="00AB1A7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650591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lastRenderedPageBreak/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>Уровень освоения сформированности знаний, умений и навыков по дисциплине оценивается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программой; 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значительной части программного материала; не владения понятийным аппаратом дисциплины;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«Теория построения инфокоммуникационных сетей и систем»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471D79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471D79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570775">
      <w:pPr>
        <w:pStyle w:val="afffb"/>
        <w:numPr>
          <w:ilvl w:val="0"/>
          <w:numId w:val="1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570775">
      <w:pPr>
        <w:pStyle w:val="afffb"/>
        <w:numPr>
          <w:ilvl w:val="0"/>
          <w:numId w:val="1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1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Выбор аппаратуры уплотнения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2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Нормирование параметров качества на участках сети ЦСП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3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Выбор параметров квантования и кодирования в ЦСП с ЧД-ИКМ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4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Выбор параметров квантования и кодирования в ЦСП с ВД-ИКМ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5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Выбор типа кода ЛЦС для ЦСП на оптическом кабелях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6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Расчет длины регенерационного участка ЦСП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7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Оценка требуемой помехозащищенности регенератора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8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Формирование структуры цикла передачи для систем передачи низшего порядка (первичная, субпервичная)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9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Формирование структуры цикла передачи для систем высших порядков (вторичная, третичная и т.д.)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7F2174">
        <w:rPr>
          <w:rStyle w:val="aa"/>
          <w:bCs/>
          <w:iCs/>
          <w:color w:val="000000"/>
          <w:szCs w:val="24"/>
        </w:rPr>
        <w:t>1</w:t>
      </w:r>
      <w:r>
        <w:rPr>
          <w:rStyle w:val="aa"/>
          <w:bCs/>
          <w:iCs/>
          <w:color w:val="000000"/>
          <w:szCs w:val="24"/>
        </w:rPr>
        <w:t>0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Расчет требуемых эквивалентных ресурсов транспортной сети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7F2174">
        <w:rPr>
          <w:rStyle w:val="aa"/>
          <w:bCs/>
          <w:iCs/>
          <w:color w:val="000000"/>
          <w:szCs w:val="24"/>
        </w:rPr>
        <w:lastRenderedPageBreak/>
        <w:t>1</w:t>
      </w:r>
      <w:r>
        <w:rPr>
          <w:rStyle w:val="aa"/>
          <w:bCs/>
          <w:iCs/>
          <w:color w:val="000000"/>
          <w:szCs w:val="24"/>
        </w:rPr>
        <w:t>1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Представление вариантов топологий транспортной сети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12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Представление на схемах рассмотренных вариантов топологий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1</w:t>
      </w:r>
      <w:r w:rsidRPr="007F2174">
        <w:rPr>
          <w:rStyle w:val="aa"/>
          <w:bCs/>
          <w:iCs/>
          <w:color w:val="000000"/>
          <w:szCs w:val="24"/>
        </w:rPr>
        <w:t>3.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Обоснованный выбор способов защиты: линий связи, секций передачи, соединений трактов, аппаратуры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1</w:t>
      </w:r>
      <w:r w:rsidRPr="007F2174">
        <w:rPr>
          <w:rStyle w:val="aa"/>
          <w:bCs/>
          <w:iCs/>
          <w:color w:val="000000"/>
          <w:szCs w:val="24"/>
        </w:rPr>
        <w:t>4.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Расчет участков передачи одноканальных и многоканальных оптических сигналов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1</w:t>
      </w:r>
      <w:r w:rsidRPr="007F2174">
        <w:rPr>
          <w:rStyle w:val="aa"/>
          <w:bCs/>
          <w:iCs/>
          <w:color w:val="000000"/>
          <w:szCs w:val="24"/>
        </w:rPr>
        <w:t>5.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Конфигурации мультиплексоров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1</w:t>
      </w:r>
      <w:r w:rsidRPr="007F2174">
        <w:rPr>
          <w:rStyle w:val="aa"/>
          <w:bCs/>
          <w:iCs/>
          <w:color w:val="000000"/>
          <w:szCs w:val="24"/>
        </w:rPr>
        <w:t>6.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Разработка схемы управления транспортной сетью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17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Расчет потребления электроэнергии оборудованием транспортной сети и выбор источника электропитания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18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Схема прохождения цепей в ЛАЦ</w:t>
      </w:r>
    </w:p>
    <w:p w:rsidR="00D9697B" w:rsidRPr="00170D99" w:rsidRDefault="007F2174" w:rsidP="007F2174">
      <w:pPr>
        <w:pStyle w:val="ab"/>
        <w:spacing w:line="240" w:lineRule="auto"/>
        <w:ind w:firstLine="720"/>
        <w:jc w:val="both"/>
        <w:rPr>
          <w:rStyle w:val="aa"/>
          <w:b/>
          <w:bCs/>
          <w:i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19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Автоматизация проектирования оптических мультисервисных транспортных сетей</w:t>
      </w: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7F2174">
        <w:rPr>
          <w:rStyle w:val="aa"/>
          <w:bCs/>
          <w:iCs/>
          <w:color w:val="000000"/>
          <w:szCs w:val="24"/>
        </w:rPr>
        <w:t>1.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Исходные данные</w:t>
      </w:r>
      <w:r>
        <w:rPr>
          <w:rStyle w:val="aa"/>
          <w:bCs/>
          <w:iCs/>
          <w:color w:val="000000"/>
          <w:szCs w:val="24"/>
        </w:rPr>
        <w:t xml:space="preserve"> для проектирования</w:t>
      </w:r>
      <w:r w:rsidRPr="007F2174">
        <w:rPr>
          <w:rStyle w:val="aa"/>
          <w:bCs/>
          <w:iCs/>
          <w:color w:val="000000"/>
          <w:szCs w:val="24"/>
        </w:rPr>
        <w:t>. Выбор трассы магистрали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2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Выбор частоты дискретизации в ЦСП с ВД-ИКМ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3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Выбор частоты дискретизации в ЦСП с ЧД-ИКМ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4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Выбор метода согласования скоростей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5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Оценка параметров системы цикловой синхронизации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6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Оценка эффективности проектируемых ЦСП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7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Оценка надежности проектируемых ЦСП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8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Общие положения по проектированию современной сети передачи информации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9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Определение требуемых видов мультиплексоров и их количества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10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Выбор аппаратуры и кабельной продукции</w:t>
      </w:r>
    </w:p>
    <w:p w:rsidR="007F2174" w:rsidRPr="007F2174" w:rsidRDefault="007F2174" w:rsidP="007F217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11</w:t>
      </w:r>
      <w:r w:rsidRPr="007F2174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7F2174">
        <w:rPr>
          <w:rStyle w:val="aa"/>
          <w:bCs/>
          <w:iCs/>
          <w:color w:val="000000"/>
          <w:szCs w:val="24"/>
        </w:rPr>
        <w:t>Выбор необходимых контрольно-измерительных приборов</w:t>
      </w:r>
    </w:p>
    <w:p w:rsidR="00DB32F4" w:rsidRPr="007F2174" w:rsidRDefault="00DB32F4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340322" w:rsidRPr="0064191C" w:rsidRDefault="00340322" w:rsidP="00340322">
      <w:pPr>
        <w:pStyle w:val="a8"/>
        <w:widowControl w:val="0"/>
        <w:rPr>
          <w:sz w:val="24"/>
          <w:szCs w:val="24"/>
        </w:rPr>
      </w:pPr>
    </w:p>
    <w:p w:rsidR="00340322" w:rsidRPr="0064191C" w:rsidRDefault="00340322" w:rsidP="00340322">
      <w:pPr>
        <w:pStyle w:val="a8"/>
        <w:widowControl w:val="0"/>
        <w:tabs>
          <w:tab w:val="right" w:pos="9638"/>
        </w:tabs>
        <w:rPr>
          <w:sz w:val="24"/>
          <w:szCs w:val="24"/>
        </w:rPr>
      </w:pPr>
    </w:p>
    <w:p w:rsidR="00340322" w:rsidRPr="009170FB" w:rsidRDefault="00340322" w:rsidP="009170FB">
      <w:pPr>
        <w:pStyle w:val="a8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2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4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1580A"/>
    <w:rsid w:val="00025957"/>
    <w:rsid w:val="000504C3"/>
    <w:rsid w:val="00070205"/>
    <w:rsid w:val="000712BE"/>
    <w:rsid w:val="00077E25"/>
    <w:rsid w:val="000824E9"/>
    <w:rsid w:val="000A1ED6"/>
    <w:rsid w:val="000F24D7"/>
    <w:rsid w:val="000F2993"/>
    <w:rsid w:val="001248B7"/>
    <w:rsid w:val="00143E7A"/>
    <w:rsid w:val="001535A2"/>
    <w:rsid w:val="00155CBB"/>
    <w:rsid w:val="00161C5A"/>
    <w:rsid w:val="00165ED0"/>
    <w:rsid w:val="00170B72"/>
    <w:rsid w:val="00170D99"/>
    <w:rsid w:val="001734DB"/>
    <w:rsid w:val="0018722D"/>
    <w:rsid w:val="001A643F"/>
    <w:rsid w:val="001B0E15"/>
    <w:rsid w:val="001B348A"/>
    <w:rsid w:val="001E6079"/>
    <w:rsid w:val="00214486"/>
    <w:rsid w:val="00221406"/>
    <w:rsid w:val="002239B5"/>
    <w:rsid w:val="002306E5"/>
    <w:rsid w:val="00232A4C"/>
    <w:rsid w:val="00235873"/>
    <w:rsid w:val="0024506D"/>
    <w:rsid w:val="00265B74"/>
    <w:rsid w:val="002772E0"/>
    <w:rsid w:val="00287B4B"/>
    <w:rsid w:val="002B1BBA"/>
    <w:rsid w:val="002C5FB3"/>
    <w:rsid w:val="002D3B84"/>
    <w:rsid w:val="002D67B8"/>
    <w:rsid w:val="003137C4"/>
    <w:rsid w:val="00324E46"/>
    <w:rsid w:val="003255F4"/>
    <w:rsid w:val="00340322"/>
    <w:rsid w:val="00347F88"/>
    <w:rsid w:val="00352326"/>
    <w:rsid w:val="00375584"/>
    <w:rsid w:val="00383A2C"/>
    <w:rsid w:val="00392FF5"/>
    <w:rsid w:val="00397F98"/>
    <w:rsid w:val="003F650D"/>
    <w:rsid w:val="004206AB"/>
    <w:rsid w:val="004300A0"/>
    <w:rsid w:val="0045334C"/>
    <w:rsid w:val="00470CE3"/>
    <w:rsid w:val="00471D79"/>
    <w:rsid w:val="004738C4"/>
    <w:rsid w:val="004C4BE1"/>
    <w:rsid w:val="004D08BF"/>
    <w:rsid w:val="004D1BC9"/>
    <w:rsid w:val="004F16EB"/>
    <w:rsid w:val="004F6739"/>
    <w:rsid w:val="00506D62"/>
    <w:rsid w:val="00550BFC"/>
    <w:rsid w:val="00550DEB"/>
    <w:rsid w:val="00570775"/>
    <w:rsid w:val="005808A7"/>
    <w:rsid w:val="00582712"/>
    <w:rsid w:val="00585145"/>
    <w:rsid w:val="005A303D"/>
    <w:rsid w:val="005A64E5"/>
    <w:rsid w:val="005C7D88"/>
    <w:rsid w:val="005E27D9"/>
    <w:rsid w:val="0062680E"/>
    <w:rsid w:val="00630507"/>
    <w:rsid w:val="006374E0"/>
    <w:rsid w:val="0064191C"/>
    <w:rsid w:val="00650591"/>
    <w:rsid w:val="0066024B"/>
    <w:rsid w:val="00681C43"/>
    <w:rsid w:val="006A2234"/>
    <w:rsid w:val="006A6136"/>
    <w:rsid w:val="006F31A6"/>
    <w:rsid w:val="00711297"/>
    <w:rsid w:val="00714962"/>
    <w:rsid w:val="00773B9A"/>
    <w:rsid w:val="00785A95"/>
    <w:rsid w:val="007F2174"/>
    <w:rsid w:val="00820D08"/>
    <w:rsid w:val="00835168"/>
    <w:rsid w:val="00852120"/>
    <w:rsid w:val="00855A6A"/>
    <w:rsid w:val="00865677"/>
    <w:rsid w:val="00883D6F"/>
    <w:rsid w:val="00884D2A"/>
    <w:rsid w:val="008B0A86"/>
    <w:rsid w:val="008C7974"/>
    <w:rsid w:val="008E0D88"/>
    <w:rsid w:val="008F750E"/>
    <w:rsid w:val="009030E8"/>
    <w:rsid w:val="00910C50"/>
    <w:rsid w:val="009170FB"/>
    <w:rsid w:val="00930FF5"/>
    <w:rsid w:val="009350A8"/>
    <w:rsid w:val="00937A8F"/>
    <w:rsid w:val="009711FE"/>
    <w:rsid w:val="009717C4"/>
    <w:rsid w:val="0097308F"/>
    <w:rsid w:val="00977C63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60A4"/>
    <w:rsid w:val="00A2066B"/>
    <w:rsid w:val="00A23D5B"/>
    <w:rsid w:val="00A33C12"/>
    <w:rsid w:val="00A92121"/>
    <w:rsid w:val="00AB1A7D"/>
    <w:rsid w:val="00AF278B"/>
    <w:rsid w:val="00B1200F"/>
    <w:rsid w:val="00B22F5B"/>
    <w:rsid w:val="00B40BD3"/>
    <w:rsid w:val="00B860F4"/>
    <w:rsid w:val="00B92746"/>
    <w:rsid w:val="00BB1738"/>
    <w:rsid w:val="00BB7CC5"/>
    <w:rsid w:val="00BC1F1E"/>
    <w:rsid w:val="00BD5A26"/>
    <w:rsid w:val="00C34190"/>
    <w:rsid w:val="00C429F7"/>
    <w:rsid w:val="00C71185"/>
    <w:rsid w:val="00C749E5"/>
    <w:rsid w:val="00C858B1"/>
    <w:rsid w:val="00C97DBD"/>
    <w:rsid w:val="00CE1D4F"/>
    <w:rsid w:val="00D07712"/>
    <w:rsid w:val="00D2146C"/>
    <w:rsid w:val="00D21DD2"/>
    <w:rsid w:val="00D22AF5"/>
    <w:rsid w:val="00D26D44"/>
    <w:rsid w:val="00D425E9"/>
    <w:rsid w:val="00D44837"/>
    <w:rsid w:val="00D50501"/>
    <w:rsid w:val="00D50CC4"/>
    <w:rsid w:val="00D73879"/>
    <w:rsid w:val="00D75A03"/>
    <w:rsid w:val="00D812EC"/>
    <w:rsid w:val="00D960F2"/>
    <w:rsid w:val="00D9697B"/>
    <w:rsid w:val="00DA0FE6"/>
    <w:rsid w:val="00DB32F4"/>
    <w:rsid w:val="00DC75DD"/>
    <w:rsid w:val="00DC78C4"/>
    <w:rsid w:val="00DD41BE"/>
    <w:rsid w:val="00DE1800"/>
    <w:rsid w:val="00DF0785"/>
    <w:rsid w:val="00DF33B0"/>
    <w:rsid w:val="00DF4EAF"/>
    <w:rsid w:val="00DF6C9C"/>
    <w:rsid w:val="00E14238"/>
    <w:rsid w:val="00E34BDF"/>
    <w:rsid w:val="00E35137"/>
    <w:rsid w:val="00E41D56"/>
    <w:rsid w:val="00E46845"/>
    <w:rsid w:val="00E517B0"/>
    <w:rsid w:val="00E61D3F"/>
    <w:rsid w:val="00E64A16"/>
    <w:rsid w:val="00E814C2"/>
    <w:rsid w:val="00E94C58"/>
    <w:rsid w:val="00EC07A7"/>
    <w:rsid w:val="00EE5FA2"/>
    <w:rsid w:val="00EF10D8"/>
    <w:rsid w:val="00EF48ED"/>
    <w:rsid w:val="00EF5902"/>
    <w:rsid w:val="00F07992"/>
    <w:rsid w:val="00F34B56"/>
    <w:rsid w:val="00F50B74"/>
    <w:rsid w:val="00F53D4E"/>
    <w:rsid w:val="00F754DE"/>
    <w:rsid w:val="00F9487E"/>
    <w:rsid w:val="00FD3140"/>
    <w:rsid w:val="00FD474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D389C"/>
  <w14:defaultImageDpi w14:val="0"/>
  <w15:docId w15:val="{0B31D3E4-7F13-4579-94FF-E59CDC35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1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f0">
    <w:name w:val="Balloon Text"/>
    <w:basedOn w:val="a1"/>
    <w:link w:val="af1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uiPriority w:val="99"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2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clear" w:pos="1492"/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7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macro"/>
    <w:link w:val="afff2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2">
    <w:name w:val="Текст макроса Знак"/>
    <w:basedOn w:val="a2"/>
    <w:link w:val="afff1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3">
    <w:name w:val="annotation text"/>
    <w:basedOn w:val="a1"/>
    <w:link w:val="afff4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4">
    <w:name w:val="Текст примечания Знак"/>
    <w:basedOn w:val="a2"/>
    <w:link w:val="afff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Ice Mosquito</cp:lastModifiedBy>
  <cp:revision>3</cp:revision>
  <dcterms:created xsi:type="dcterms:W3CDTF">2022-12-05T11:20:00Z</dcterms:created>
  <dcterms:modified xsi:type="dcterms:W3CDTF">2023-07-04T07:10:00Z</dcterms:modified>
</cp:coreProperties>
</file>